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281" w:rsidRDefault="0058376D">
      <w:pPr>
        <w:spacing w:after="150"/>
      </w:pPr>
      <w:r>
        <w:rPr>
          <w:rFonts w:ascii="Arial"/>
          <w:color w:val="000000"/>
        </w:rPr>
        <w:t>﻿</w:t>
      </w:r>
      <w:r>
        <w:rPr>
          <w:rFonts w:ascii="Arial"/>
          <w:color w:val="000000"/>
        </w:rPr>
        <w:t xml:space="preserve">  </w:t>
      </w:r>
      <w:r>
        <w:rPr>
          <w:color w:val="000000"/>
        </w:rPr>
        <w:t xml:space="preserve">Преузето са </w:t>
      </w:r>
      <w:hyperlink r:id="rId4">
        <w:r>
          <w:rPr>
            <w:rStyle w:val="Hyperlink"/>
            <w:color w:val="337AB7"/>
          </w:rPr>
          <w:t>www.pravno-informacioni-sistem.rs</w:t>
        </w:r>
      </w:hyperlink>
    </w:p>
    <w:p w:rsidR="005F5281" w:rsidRDefault="0058376D">
      <w:pPr>
        <w:spacing w:after="150"/>
      </w:pPr>
      <w:proofErr w:type="gramStart"/>
      <w:r>
        <w:rPr>
          <w:color w:val="000000"/>
        </w:rPr>
        <w:t>На основу члана 66.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став</w:t>
      </w:r>
      <w:proofErr w:type="gramEnd"/>
      <w:r>
        <w:rPr>
          <w:color w:val="000000"/>
        </w:rPr>
        <w:t xml:space="preserve"> 4. Закона о основном образовању и васпитању („Службени гласник РС”, бр. 55/13, 101/17, 27/18 – др. закон и 10/19 и </w:t>
      </w:r>
      <w:r>
        <w:rPr>
          <w:color w:val="000000"/>
        </w:rPr>
        <w:t>129/21),</w:t>
      </w:r>
    </w:p>
    <w:p w:rsidR="005F5281" w:rsidRDefault="0058376D">
      <w:pPr>
        <w:spacing w:after="150"/>
      </w:pPr>
      <w:r>
        <w:rPr>
          <w:color w:val="000000"/>
        </w:rPr>
        <w:t>Министар просвете доноси</w:t>
      </w:r>
    </w:p>
    <w:p w:rsidR="005F5281" w:rsidRDefault="0058376D">
      <w:pPr>
        <w:spacing w:after="225"/>
        <w:jc w:val="center"/>
      </w:pPr>
      <w:r>
        <w:rPr>
          <w:b/>
          <w:color w:val="000000"/>
        </w:rPr>
        <w:t>ПРАВИЛНИК</w:t>
      </w:r>
    </w:p>
    <w:p w:rsidR="005F5281" w:rsidRDefault="0058376D">
      <w:pPr>
        <w:spacing w:after="225"/>
        <w:jc w:val="center"/>
      </w:pPr>
      <w:proofErr w:type="gramStart"/>
      <w:r>
        <w:rPr>
          <w:b/>
          <w:color w:val="000000"/>
        </w:rPr>
        <w:t>о</w:t>
      </w:r>
      <w:proofErr w:type="gramEnd"/>
      <w:r>
        <w:rPr>
          <w:b/>
          <w:color w:val="000000"/>
        </w:rPr>
        <w:t xml:space="preserve"> дипломама за изузетан успех у основном образовању и васпитању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"Службени гласник РС", број 139 од 16.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децембра</w:t>
      </w:r>
      <w:proofErr w:type="gramEnd"/>
      <w:r>
        <w:rPr>
          <w:color w:val="000000"/>
        </w:rPr>
        <w:t xml:space="preserve"> 2022.</w:t>
      </w:r>
    </w:p>
    <w:p w:rsidR="005F5281" w:rsidRDefault="0058376D">
      <w:pPr>
        <w:spacing w:after="120"/>
        <w:jc w:val="center"/>
      </w:pPr>
      <w:r>
        <w:rPr>
          <w:color w:val="000000"/>
        </w:rPr>
        <w:t>I. ПРЕДМЕТ ПРАВИЛНИКА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Овим правилником уређују се врсте диплома за изузетан општи успе</w:t>
      </w:r>
      <w:r>
        <w:rPr>
          <w:color w:val="000000"/>
        </w:rPr>
        <w:t>х ученика у учењу и владању и изузетан успех из појединачног обавезног предмета и изборног програма, као и услови и додељивање диплома ученицима у основном образовању и васпитању.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Општим актом школе одређују се услови и начин за додељивање похвала и наград</w:t>
      </w:r>
      <w:r>
        <w:rPr>
          <w:color w:val="000000"/>
        </w:rPr>
        <w:t>а, као и за избор ученика генерације.</w:t>
      </w:r>
      <w:proofErr w:type="gramEnd"/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2.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Дипломе утврђене овим правилником додељују се ученику на крају основног образовања и васпитања у циљу развијања позитивних особина ученика, подстицања ученика на активно учествовање и истицање добрих примера то</w:t>
      </w:r>
      <w:r>
        <w:rPr>
          <w:color w:val="000000"/>
        </w:rPr>
        <w:t>ком остваривања циљева и исхода основног образовања и васпитања, као и постизања што бољих резултата у раду.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Дипломе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додељују се ученику који је основно образовање и васпитање стекао у складу са прописаним планом и програмом наставе </w:t>
      </w:r>
      <w:r>
        <w:rPr>
          <w:color w:val="000000"/>
        </w:rPr>
        <w:t>и учења у законом прописаном року.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3.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Дипломе из члана 2.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правилника додељују се ученику за изузетне резултате по завршетку основне школе, основне музичке и основне балетске школе.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4.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>Ученику који током стицања основног образовања и васпитањ</w:t>
      </w:r>
      <w:r>
        <w:rPr>
          <w:color w:val="000000"/>
        </w:rPr>
        <w:t>а остварује изузетне резултате у основној школи додељују се следеће дипломе:</w:t>
      </w:r>
    </w:p>
    <w:p w:rsidR="005F5281" w:rsidRDefault="0058376D">
      <w:pPr>
        <w:spacing w:after="150"/>
      </w:pPr>
      <w:r>
        <w:rPr>
          <w:color w:val="000000"/>
        </w:rPr>
        <w:t>1) Диплома „Вук Караџић” и</w:t>
      </w:r>
    </w:p>
    <w:p w:rsidR="005F5281" w:rsidRDefault="0058376D">
      <w:pPr>
        <w:spacing w:after="150"/>
      </w:pPr>
      <w:r>
        <w:rPr>
          <w:color w:val="000000"/>
        </w:rPr>
        <w:t>2) Диплома „Доситеј Обрадовић” за изузетне резултате из обавезног предмета и изборног програма прописаних планом и програмом наставе и учења.</w:t>
      </w:r>
    </w:p>
    <w:p w:rsidR="005F5281" w:rsidRDefault="0058376D">
      <w:pPr>
        <w:spacing w:after="150"/>
      </w:pPr>
      <w:r>
        <w:rPr>
          <w:color w:val="000000"/>
        </w:rPr>
        <w:lastRenderedPageBreak/>
        <w:t>Ученику ко</w:t>
      </w:r>
      <w:r>
        <w:rPr>
          <w:color w:val="000000"/>
        </w:rPr>
        <w:t>ји током стицања основног музичког образовања и васпитања остварује изузетне резултате у основној музичкој школи додељују се следеће дипломе:</w:t>
      </w:r>
    </w:p>
    <w:p w:rsidR="005F5281" w:rsidRDefault="0058376D">
      <w:pPr>
        <w:spacing w:after="150"/>
      </w:pPr>
      <w:r>
        <w:rPr>
          <w:color w:val="000000"/>
        </w:rPr>
        <w:t>1) Диплома „Корнелије Станковић” и</w:t>
      </w:r>
    </w:p>
    <w:p w:rsidR="005F5281" w:rsidRDefault="0058376D">
      <w:pPr>
        <w:spacing w:after="150"/>
      </w:pPr>
      <w:r>
        <w:rPr>
          <w:color w:val="000000"/>
        </w:rPr>
        <w:t>2) Диплома „Љубица Марић” за изузетне резултате из обавезног предмета и изборно</w:t>
      </w:r>
      <w:r>
        <w:rPr>
          <w:color w:val="000000"/>
        </w:rPr>
        <w:t>г програма прописаних планом и програмом наставе и учења.</w:t>
      </w:r>
    </w:p>
    <w:p w:rsidR="005F5281" w:rsidRDefault="0058376D">
      <w:pPr>
        <w:spacing w:after="150"/>
      </w:pPr>
      <w:r>
        <w:rPr>
          <w:color w:val="000000"/>
        </w:rPr>
        <w:t>Ученику који током стицања основног балетског образовања и васпитања остварује изузетан успех у основној балетској школи додељују се следеће дипломе:</w:t>
      </w:r>
    </w:p>
    <w:p w:rsidR="005F5281" w:rsidRDefault="0058376D">
      <w:pPr>
        <w:spacing w:after="150"/>
      </w:pPr>
      <w:r>
        <w:rPr>
          <w:color w:val="000000"/>
        </w:rPr>
        <w:t>1) Диплома „Марија Мага Магазиновић” и</w:t>
      </w:r>
    </w:p>
    <w:p w:rsidR="005F5281" w:rsidRDefault="0058376D">
      <w:pPr>
        <w:spacing w:after="150"/>
      </w:pPr>
      <w:r>
        <w:rPr>
          <w:color w:val="000000"/>
        </w:rPr>
        <w:t>2) Диплом</w:t>
      </w:r>
      <w:r>
        <w:rPr>
          <w:color w:val="000000"/>
        </w:rPr>
        <w:t>а „Душанка Сифниос” за изузетне резултате из обавезног предмета и изборног програма прописаних планом и програмом наставе и учења.</w:t>
      </w:r>
    </w:p>
    <w:p w:rsidR="005F5281" w:rsidRDefault="0058376D">
      <w:pPr>
        <w:spacing w:after="120"/>
        <w:jc w:val="center"/>
      </w:pPr>
      <w:r>
        <w:rPr>
          <w:color w:val="000000"/>
        </w:rPr>
        <w:t>II. ДИПЛОМЕ У ОСНОВНОЈ ШКОЛИ</w:t>
      </w:r>
    </w:p>
    <w:p w:rsidR="005F5281" w:rsidRDefault="0058376D">
      <w:pPr>
        <w:spacing w:after="120"/>
        <w:jc w:val="center"/>
      </w:pPr>
      <w:r>
        <w:rPr>
          <w:b/>
          <w:color w:val="000000"/>
        </w:rPr>
        <w:t>Диплома „Вук Караџић”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5.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>Диплома „Вук Караџић” додељује се ученику:</w:t>
      </w:r>
    </w:p>
    <w:p w:rsidR="005F5281" w:rsidRDefault="0058376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на крају сваке </w:t>
      </w:r>
      <w:r>
        <w:rPr>
          <w:color w:val="000000"/>
        </w:rPr>
        <w:t>школске године у току стицања основног образовања и васпитања постигне одличан успех из свих обавезних предмета, изборних програма и активности прописаних планом и програмом наставе и учења и примерно владање и</w:t>
      </w:r>
    </w:p>
    <w:p w:rsidR="005F5281" w:rsidRDefault="0058376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добије најмање једну диплому „Доситеј </w:t>
      </w:r>
      <w:r>
        <w:rPr>
          <w:color w:val="000000"/>
        </w:rPr>
        <w:t>Обрадовић”.</w:t>
      </w:r>
    </w:p>
    <w:p w:rsidR="005F5281" w:rsidRDefault="0058376D">
      <w:pPr>
        <w:spacing w:after="120"/>
        <w:jc w:val="center"/>
      </w:pPr>
      <w:r>
        <w:rPr>
          <w:b/>
          <w:color w:val="000000"/>
        </w:rPr>
        <w:t>Диплома „Доситеј Обрадовић”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6.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>Диплома „Доситеј Обрадовић” додељује се ученику за изузетне резултате из обавезног предмета, односно изборног програма ако ученик:</w:t>
      </w:r>
    </w:p>
    <w:p w:rsidR="005F5281" w:rsidRDefault="0058376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постигне</w:t>
      </w:r>
      <w:proofErr w:type="gramEnd"/>
      <w:r>
        <w:rPr>
          <w:color w:val="000000"/>
        </w:rPr>
        <w:t xml:space="preserve"> најмање врло добар општи успех и примерно владање на крају сваке </w:t>
      </w:r>
      <w:r>
        <w:rPr>
          <w:color w:val="000000"/>
        </w:rPr>
        <w:t>школске године;</w:t>
      </w:r>
    </w:p>
    <w:p w:rsidR="005F5281" w:rsidRDefault="0058376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постигне</w:t>
      </w:r>
      <w:proofErr w:type="gramEnd"/>
      <w:r>
        <w:rPr>
          <w:color w:val="000000"/>
        </w:rPr>
        <w:t xml:space="preserve"> одличан успех из одговарајућег обавезног предмета или изборног програма други страни језик, односно ,,истиче се” из одговарајућег изборног програма на крају сваке школске године;</w:t>
      </w:r>
    </w:p>
    <w:p w:rsidR="005F5281" w:rsidRDefault="0058376D">
      <w:pPr>
        <w:spacing w:after="150"/>
      </w:pPr>
      <w:r>
        <w:rPr>
          <w:color w:val="000000"/>
        </w:rPr>
        <w:t xml:space="preserve">3) у току школовања, из тог обавезног предмета, </w:t>
      </w:r>
      <w:r>
        <w:rPr>
          <w:color w:val="000000"/>
        </w:rPr>
        <w:t>односно изборног програма, добије једну од прве три награде на општинском, градском, окружном, републичком или међународном нивоу такмичења из тог обавезног предмета, односно изборног програма у складу са календаром такмичења и смотри ученика основних школ</w:t>
      </w:r>
      <w:r>
        <w:rPr>
          <w:color w:val="000000"/>
        </w:rPr>
        <w:t>а.</w:t>
      </w:r>
    </w:p>
    <w:p w:rsidR="005F5281" w:rsidRDefault="0058376D">
      <w:pPr>
        <w:spacing w:after="150"/>
      </w:pPr>
      <w:proofErr w:type="gramStart"/>
      <w:r>
        <w:rPr>
          <w:color w:val="000000"/>
        </w:rPr>
        <w:lastRenderedPageBreak/>
        <w:t>Изузетно, у случају да такмичење из одговарајућег предмета и изборног програма није дефинисано календаром такмичења и смотри ученика основне школе, диплома „Доситеј Обрадовић” додељује се ученику који поред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овог члана, ис</w:t>
      </w:r>
      <w:r>
        <w:rPr>
          <w:color w:val="000000"/>
        </w:rPr>
        <w:t>пољи и постигне потпуније и шире познавање садржаја тог обавезног предмета и изборног програма него што је предвиђено планом и програмом наставе и учења, a што је предвиђено школским актима.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7.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Ученику се може се доделити више диплома „Доситеј Обрадов</w:t>
      </w:r>
      <w:r>
        <w:rPr>
          <w:color w:val="000000"/>
        </w:rPr>
        <w:t>ић” под условима утврђеним овим правилником.</w:t>
      </w:r>
      <w:proofErr w:type="gramEnd"/>
    </w:p>
    <w:p w:rsidR="005F5281" w:rsidRDefault="0058376D">
      <w:pPr>
        <w:spacing w:after="120"/>
        <w:jc w:val="center"/>
      </w:pPr>
      <w:r>
        <w:rPr>
          <w:color w:val="000000"/>
        </w:rPr>
        <w:t>III. ДИПЛОМЕ У ОСНОВНОЈ МУЗИЧКОЈ ШКОЛИ</w:t>
      </w:r>
    </w:p>
    <w:p w:rsidR="005F5281" w:rsidRDefault="0058376D">
      <w:pPr>
        <w:spacing w:after="120"/>
        <w:jc w:val="center"/>
      </w:pPr>
      <w:r>
        <w:rPr>
          <w:b/>
          <w:color w:val="000000"/>
        </w:rPr>
        <w:t>Диплома „Корнелије Станковић”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8.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>Диплома „Корнелије Станковић” додељује се ученику основне музичке школе:</w:t>
      </w:r>
    </w:p>
    <w:p w:rsidR="005F5281" w:rsidRDefault="0058376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на крају сваке школске године у току стицања основног </w:t>
      </w:r>
      <w:r>
        <w:rPr>
          <w:color w:val="000000"/>
        </w:rPr>
        <w:t>музичког образовања и васпитања постигне одличан успех из свих обавезних предмета, односно свих обавезних предмета и изборних програма прописаних планом и програмом наставе и учења и примерено владање и</w:t>
      </w:r>
    </w:p>
    <w:p w:rsidR="005F5281" w:rsidRDefault="0058376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добије најмање једну Диплому „Љубица Марић”.</w:t>
      </w:r>
    </w:p>
    <w:p w:rsidR="005F5281" w:rsidRDefault="0058376D">
      <w:pPr>
        <w:spacing w:after="120"/>
        <w:jc w:val="center"/>
      </w:pPr>
      <w:r>
        <w:rPr>
          <w:b/>
          <w:color w:val="000000"/>
        </w:rPr>
        <w:t>Д</w:t>
      </w:r>
      <w:r>
        <w:rPr>
          <w:b/>
          <w:color w:val="000000"/>
        </w:rPr>
        <w:t>иплома „Љубица Марић”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9.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>Диплома „Љубица Марић” додељује се ученику основне музичке школе за изузетне резултате из обавезног предмета, односно изборног програма у складу са прописаним планом и програмом наставе и учења ако ученик:</w:t>
      </w:r>
    </w:p>
    <w:p w:rsidR="005F5281" w:rsidRDefault="0058376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постигне</w:t>
      </w:r>
      <w:proofErr w:type="gramEnd"/>
      <w:r>
        <w:rPr>
          <w:color w:val="000000"/>
        </w:rPr>
        <w:t xml:space="preserve"> најмање </w:t>
      </w:r>
      <w:r>
        <w:rPr>
          <w:color w:val="000000"/>
        </w:rPr>
        <w:t>врло добар општи успех и примерно владање на крају сваке школске године;</w:t>
      </w:r>
    </w:p>
    <w:p w:rsidR="005F5281" w:rsidRDefault="0058376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постигне</w:t>
      </w:r>
      <w:proofErr w:type="gramEnd"/>
      <w:r>
        <w:rPr>
          <w:color w:val="000000"/>
        </w:rPr>
        <w:t xml:space="preserve"> одличан успех из одговарајућег обавезног предмета, односно ,,истиче се” из изборног програма на крају сваке школске године;</w:t>
      </w:r>
    </w:p>
    <w:p w:rsidR="005F5281" w:rsidRDefault="0058376D">
      <w:pPr>
        <w:spacing w:after="150"/>
      </w:pPr>
      <w:r>
        <w:rPr>
          <w:color w:val="000000"/>
        </w:rPr>
        <w:t>3) у току школовања, из одговарајућег обавезног</w:t>
      </w:r>
      <w:r>
        <w:rPr>
          <w:color w:val="000000"/>
        </w:rPr>
        <w:t xml:space="preserve"> предмета, односно изборног програма добије једну од прве три награде у складу са календаром такмичења и смотри ученика основних школа, односно у складу са каталогом стандарда за рангирање музичких и балетских такмичења у земљи и иностранству из области му</w:t>
      </w:r>
      <w:r>
        <w:rPr>
          <w:color w:val="000000"/>
        </w:rPr>
        <w:t>зичке и балетске уметности.</w:t>
      </w:r>
    </w:p>
    <w:p w:rsidR="005F5281" w:rsidRDefault="0058376D">
      <w:pPr>
        <w:spacing w:after="150"/>
      </w:pPr>
      <w:proofErr w:type="gramStart"/>
      <w:r>
        <w:rPr>
          <w:color w:val="000000"/>
        </w:rPr>
        <w:t>Изузетно, у случају да такмичење из одговарајућег обавезног предмета, односно изборног програма није организовано, диплома „Љубица Марић” додељује се ученику који поред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овог члана, испољи и постиг</w:t>
      </w:r>
      <w:r>
        <w:rPr>
          <w:color w:val="000000"/>
        </w:rPr>
        <w:t xml:space="preserve">не потпуније и шире познавање садржаја тог обавезног </w:t>
      </w:r>
      <w:r>
        <w:rPr>
          <w:color w:val="000000"/>
        </w:rPr>
        <w:lastRenderedPageBreak/>
        <w:t>предмета и изборног програма него што је предвиђено планом и програмом наставе и учења.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10.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Ученику се може доделити више диплома „Љубица Марић”, под условима утврђеним овим правилником.</w:t>
      </w:r>
      <w:proofErr w:type="gramEnd"/>
    </w:p>
    <w:p w:rsidR="005F5281" w:rsidRDefault="0058376D">
      <w:pPr>
        <w:spacing w:after="120"/>
        <w:jc w:val="center"/>
      </w:pPr>
      <w:r>
        <w:rPr>
          <w:color w:val="000000"/>
        </w:rPr>
        <w:t>IV. ДИПЛОМЕ</w:t>
      </w:r>
      <w:r>
        <w:rPr>
          <w:color w:val="000000"/>
        </w:rPr>
        <w:t xml:space="preserve"> У ОСНОВНОЈ БАЛЕТСКОЈ ШКОЛИ</w:t>
      </w:r>
    </w:p>
    <w:p w:rsidR="005F5281" w:rsidRDefault="0058376D">
      <w:pPr>
        <w:spacing w:after="120"/>
        <w:jc w:val="center"/>
      </w:pPr>
      <w:r>
        <w:rPr>
          <w:b/>
          <w:color w:val="000000"/>
        </w:rPr>
        <w:t>Диплома „Марија Мага Магазиновић”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11.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>Диплома „Марија Мага Магазиновић” додељује се ученику основне балетске школе:</w:t>
      </w:r>
    </w:p>
    <w:p w:rsidR="005F5281" w:rsidRDefault="0058376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на крају сваке школске године у току стицања основног музичког образовања и васпитања постигне одлич</w:t>
      </w:r>
      <w:r>
        <w:rPr>
          <w:color w:val="000000"/>
        </w:rPr>
        <w:t>ан општи успех из свих обавезних предмета, односно обавезних предмета и изборних програма прописаних планом и програмом наставе и учења и примерено владање и</w:t>
      </w:r>
    </w:p>
    <w:p w:rsidR="005F5281" w:rsidRDefault="0058376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ако</w:t>
      </w:r>
      <w:proofErr w:type="gramEnd"/>
      <w:r>
        <w:rPr>
          <w:color w:val="000000"/>
        </w:rPr>
        <w:t xml:space="preserve"> добије најмање једну Диплому „Душанка Сифниос”.</w:t>
      </w:r>
    </w:p>
    <w:p w:rsidR="005F5281" w:rsidRDefault="0058376D">
      <w:pPr>
        <w:spacing w:after="120"/>
        <w:jc w:val="center"/>
      </w:pPr>
      <w:r>
        <w:rPr>
          <w:b/>
          <w:color w:val="000000"/>
        </w:rPr>
        <w:t>Диплома „Душанка Сифниос”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12.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 xml:space="preserve">Диплома </w:t>
      </w:r>
      <w:r>
        <w:rPr>
          <w:color w:val="000000"/>
        </w:rPr>
        <w:t>„Душанка Сифниос” додељује се ученику основне балетске школе за изузетан успех из обавезног предмета, односно изборног програма, ако ученик:</w:t>
      </w:r>
    </w:p>
    <w:p w:rsidR="005F5281" w:rsidRDefault="0058376D">
      <w:pPr>
        <w:spacing w:after="150"/>
      </w:pPr>
      <w:r>
        <w:rPr>
          <w:color w:val="000000"/>
        </w:rPr>
        <w:t xml:space="preserve">1) </w:t>
      </w:r>
      <w:proofErr w:type="gramStart"/>
      <w:r>
        <w:rPr>
          <w:color w:val="000000"/>
        </w:rPr>
        <w:t>постигне</w:t>
      </w:r>
      <w:proofErr w:type="gramEnd"/>
      <w:r>
        <w:rPr>
          <w:color w:val="000000"/>
        </w:rPr>
        <w:t xml:space="preserve"> најмање врло добар општи успех и примерно владање на крају сваке школске године;</w:t>
      </w:r>
    </w:p>
    <w:p w:rsidR="005F5281" w:rsidRDefault="0058376D">
      <w:pPr>
        <w:spacing w:after="150"/>
      </w:pPr>
      <w:r>
        <w:rPr>
          <w:color w:val="000000"/>
        </w:rPr>
        <w:t xml:space="preserve">2) </w:t>
      </w:r>
      <w:proofErr w:type="gramStart"/>
      <w:r>
        <w:rPr>
          <w:color w:val="000000"/>
        </w:rPr>
        <w:t>постигне</w:t>
      </w:r>
      <w:proofErr w:type="gramEnd"/>
      <w:r>
        <w:rPr>
          <w:color w:val="000000"/>
        </w:rPr>
        <w:t xml:space="preserve"> одличан ус</w:t>
      </w:r>
      <w:r>
        <w:rPr>
          <w:color w:val="000000"/>
        </w:rPr>
        <w:t>пех из одговарајућег обавезног предмета, односно ,,истиче се” из одговарајућег изборног програма на крају сваке школске године;</w:t>
      </w:r>
    </w:p>
    <w:p w:rsidR="005F5281" w:rsidRDefault="0058376D">
      <w:pPr>
        <w:spacing w:after="150"/>
      </w:pPr>
      <w:r>
        <w:rPr>
          <w:color w:val="000000"/>
        </w:rPr>
        <w:t>3) у току школовања, из одговарајућег обавезног предмета, односно из одговарајућег изборног програма добије једну од прве три на</w:t>
      </w:r>
      <w:r>
        <w:rPr>
          <w:color w:val="000000"/>
        </w:rPr>
        <w:t>граде у складу са календаром такмичења и смотри ученика основних школа, односно у складу са каталогом стандарда за рангирање музичких и балетских такмичења у земљи и иностранству из области музичке и балетске уметности.</w:t>
      </w:r>
    </w:p>
    <w:p w:rsidR="005F5281" w:rsidRDefault="0058376D">
      <w:pPr>
        <w:spacing w:after="150"/>
      </w:pPr>
      <w:proofErr w:type="gramStart"/>
      <w:r>
        <w:rPr>
          <w:color w:val="000000"/>
        </w:rPr>
        <w:t xml:space="preserve">Изузетно, у случају да такмичење из </w:t>
      </w:r>
      <w:r>
        <w:rPr>
          <w:color w:val="000000"/>
        </w:rPr>
        <w:t>одговарајућег обавезног предмета, односно изборног програма није организовано, диплома „Душанка Сифниос” додељује се ученику који поред услова из става 1.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тач</w:t>
      </w:r>
      <w:proofErr w:type="gramEnd"/>
      <w:r>
        <w:rPr>
          <w:color w:val="000000"/>
        </w:rPr>
        <w:t xml:space="preserve">. 1) </w:t>
      </w:r>
      <w:proofErr w:type="gramStart"/>
      <w:r>
        <w:rPr>
          <w:color w:val="000000"/>
        </w:rPr>
        <w:t>и</w:t>
      </w:r>
      <w:proofErr w:type="gramEnd"/>
      <w:r>
        <w:rPr>
          <w:color w:val="000000"/>
        </w:rPr>
        <w:t xml:space="preserve"> 2) овог члана, испољи и постигне потпуније и шире познавање садржаја тог предмети и изборно</w:t>
      </w:r>
      <w:r>
        <w:rPr>
          <w:color w:val="000000"/>
        </w:rPr>
        <w:t>г програма него што је предвиђено планом и програмом наставе и учења.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13.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lastRenderedPageBreak/>
        <w:t>Ученику се може се доделити више диплома „Душанка Сифниос” под условима утврђеним овим правилником.</w:t>
      </w:r>
      <w:proofErr w:type="gramEnd"/>
    </w:p>
    <w:p w:rsidR="005F5281" w:rsidRDefault="0058376D">
      <w:pPr>
        <w:spacing w:after="120"/>
        <w:jc w:val="center"/>
      </w:pPr>
      <w:r>
        <w:rPr>
          <w:color w:val="000000"/>
        </w:rPr>
        <w:t>V. ДОДЕЛА ДИПЛОМЕ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14.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Одељењски старешина, односно предметни наставник п</w:t>
      </w:r>
      <w:r>
        <w:rPr>
          <w:color w:val="000000"/>
        </w:rPr>
        <w:t>редлаже ученика за доделу диплома прописаних овим правилником на крају основног образовања и васпитања.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Одељењско веће утврђује да ли ученик испуњава услове прописане овим правилником за додељивање одговарајуће дипломе.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Наставничко веће школе доноси одлуку</w:t>
      </w:r>
      <w:r>
        <w:rPr>
          <w:color w:val="000000"/>
        </w:rPr>
        <w:t xml:space="preserve"> о додели дипломе.</w:t>
      </w:r>
      <w:proofErr w:type="gramEnd"/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15.</w:t>
      </w:r>
      <w:proofErr w:type="gramEnd"/>
    </w:p>
    <w:p w:rsidR="005F5281" w:rsidRDefault="0058376D">
      <w:pPr>
        <w:spacing w:after="150"/>
      </w:pPr>
      <w:r>
        <w:rPr>
          <w:color w:val="000000"/>
        </w:rPr>
        <w:t>Диплома „Вук Караџић” издаје се на обрасцу број 1, у облику табака величине 21 x 29 cm, са прописаним текстом и ликом Вука Караџића на унутрашњим странама у вишебојној штампи.</w:t>
      </w:r>
    </w:p>
    <w:p w:rsidR="005F5281" w:rsidRDefault="0058376D">
      <w:pPr>
        <w:spacing w:after="150"/>
      </w:pPr>
      <w:r>
        <w:rPr>
          <w:color w:val="000000"/>
        </w:rPr>
        <w:t>Диплома „Корнелије Станковић” издаје се на обрасцу б</w:t>
      </w:r>
      <w:r>
        <w:rPr>
          <w:color w:val="000000"/>
        </w:rPr>
        <w:t>рој 2, у облику табака величине 21 x 29 cm, са прописаним текстом и ликом Корнелија Станковића на унутрашњим странама у вишебојној штампи.</w:t>
      </w:r>
    </w:p>
    <w:p w:rsidR="005F5281" w:rsidRDefault="0058376D">
      <w:pPr>
        <w:spacing w:after="150"/>
      </w:pPr>
      <w:r>
        <w:rPr>
          <w:color w:val="000000"/>
        </w:rPr>
        <w:t>Диплома „Марија Мага Магазиновић” издаје се на обрасцу број 3, у облику табака величине 21 x 29 cm, са прописаним тек</w:t>
      </w:r>
      <w:r>
        <w:rPr>
          <w:color w:val="000000"/>
        </w:rPr>
        <w:t>стом и ликом Марије Магазиновић на унутрашњим странама у вишебојној штампи.</w:t>
      </w:r>
    </w:p>
    <w:p w:rsidR="005F5281" w:rsidRDefault="0058376D">
      <w:pPr>
        <w:spacing w:after="150"/>
      </w:pPr>
      <w:r>
        <w:rPr>
          <w:color w:val="000000"/>
        </w:rPr>
        <w:t>Диплома „Доситеј Обрадовић” издаје се на обрасцу број 4, у облику табака, величине 21 x 29 cm, са прописаним текстом и детаљем из Мирослављевог јеванђеља на унутрашњим странама у в</w:t>
      </w:r>
      <w:r>
        <w:rPr>
          <w:color w:val="000000"/>
        </w:rPr>
        <w:t>ишебојној штампи.</w:t>
      </w:r>
    </w:p>
    <w:p w:rsidR="005F5281" w:rsidRDefault="0058376D">
      <w:pPr>
        <w:spacing w:after="150"/>
      </w:pPr>
      <w:r>
        <w:rPr>
          <w:color w:val="000000"/>
        </w:rPr>
        <w:t>Диплома „Љубица Марић” издаје се на обрасцу број 5, у облику табака, величине 21 x 29 cm, са прописаним текстом и ликом Љубице Марић на унутрашњим странама у вишебојној штампи.</w:t>
      </w:r>
    </w:p>
    <w:p w:rsidR="005F5281" w:rsidRDefault="0058376D">
      <w:pPr>
        <w:spacing w:after="150"/>
      </w:pPr>
      <w:r>
        <w:rPr>
          <w:color w:val="000000"/>
        </w:rPr>
        <w:t xml:space="preserve">Диплома „Душанка Сифниос” издаје се на обрасцу број 6, у </w:t>
      </w:r>
      <w:r>
        <w:rPr>
          <w:color w:val="000000"/>
        </w:rPr>
        <w:t>облику табака, величине 21 x 29 cm, са прописаним текстом и ликом Душанке Сифниос на унутрашњим странама у вишебојној штампи.</w:t>
      </w:r>
    </w:p>
    <w:p w:rsidR="005F5281" w:rsidRDefault="0058376D">
      <w:pPr>
        <w:spacing w:after="150"/>
      </w:pPr>
      <w:proofErr w:type="gramStart"/>
      <w:r>
        <w:rPr>
          <w:color w:val="000000"/>
        </w:rPr>
        <w:t>Обрасци диплома из ст.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1–6.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овог</w:t>
      </w:r>
      <w:proofErr w:type="gramEnd"/>
      <w:r>
        <w:rPr>
          <w:color w:val="000000"/>
        </w:rPr>
        <w:t xml:space="preserve"> члана одштампани су уз овај правилник и чине његов саставни део.</w:t>
      </w:r>
    </w:p>
    <w:p w:rsidR="005F5281" w:rsidRDefault="0058376D">
      <w:pPr>
        <w:spacing w:after="120"/>
        <w:jc w:val="center"/>
      </w:pPr>
      <w:r>
        <w:rPr>
          <w:color w:val="000000"/>
        </w:rPr>
        <w:t>VI. ЗАВРШНЕ ОДРЕДБЕ</w:t>
      </w:r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16.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t>Ступањем на снагу овог правилника престаје да важи Правилник о дипломама за изузетан успех ученика у основној школи („Службени гласник РС”, бр. 37/93 и 42/93).</w:t>
      </w:r>
      <w:proofErr w:type="gramEnd"/>
    </w:p>
    <w:p w:rsidR="005F5281" w:rsidRDefault="0058376D">
      <w:pPr>
        <w:spacing w:after="120"/>
        <w:jc w:val="center"/>
      </w:pPr>
      <w:proofErr w:type="gramStart"/>
      <w:r>
        <w:rPr>
          <w:color w:val="000000"/>
        </w:rPr>
        <w:t>Члан 17.</w:t>
      </w:r>
      <w:proofErr w:type="gramEnd"/>
    </w:p>
    <w:p w:rsidR="005F5281" w:rsidRDefault="0058376D">
      <w:pPr>
        <w:spacing w:after="150"/>
      </w:pPr>
      <w:proofErr w:type="gramStart"/>
      <w:r>
        <w:rPr>
          <w:color w:val="000000"/>
        </w:rPr>
        <w:lastRenderedPageBreak/>
        <w:t>Овај правилник ступа на снагу осмог дана од дана објављивања у „Службеном гласнику Репу</w:t>
      </w:r>
      <w:r>
        <w:rPr>
          <w:color w:val="000000"/>
        </w:rPr>
        <w:t>блике Србије”.</w:t>
      </w:r>
      <w:proofErr w:type="gramEnd"/>
    </w:p>
    <w:p w:rsidR="005F5281" w:rsidRDefault="0058376D">
      <w:pPr>
        <w:spacing w:after="150"/>
        <w:jc w:val="right"/>
      </w:pPr>
      <w:r>
        <w:rPr>
          <w:color w:val="000000"/>
        </w:rPr>
        <w:t>Број 110-00-8/2022-07</w:t>
      </w:r>
    </w:p>
    <w:p w:rsidR="005F5281" w:rsidRDefault="0058376D">
      <w:pPr>
        <w:spacing w:after="150"/>
        <w:jc w:val="right"/>
      </w:pPr>
      <w:proofErr w:type="gramStart"/>
      <w:r>
        <w:rPr>
          <w:color w:val="000000"/>
        </w:rPr>
        <w:t>У Београду, 25.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новембра</w:t>
      </w:r>
      <w:proofErr w:type="gramEnd"/>
      <w:r>
        <w:rPr>
          <w:color w:val="000000"/>
        </w:rPr>
        <w:t xml:space="preserve"> 2022. </w:t>
      </w:r>
      <w:proofErr w:type="gramStart"/>
      <w:r>
        <w:rPr>
          <w:color w:val="000000"/>
        </w:rPr>
        <w:t>године</w:t>
      </w:r>
      <w:proofErr w:type="gramEnd"/>
    </w:p>
    <w:p w:rsidR="005F5281" w:rsidRDefault="0058376D">
      <w:pPr>
        <w:spacing w:after="150"/>
        <w:jc w:val="right"/>
      </w:pPr>
      <w:r>
        <w:rPr>
          <w:color w:val="000000"/>
        </w:rPr>
        <w:t>Министар,</w:t>
      </w:r>
    </w:p>
    <w:p w:rsidR="005F5281" w:rsidRDefault="0058376D">
      <w:pPr>
        <w:spacing w:after="150"/>
        <w:jc w:val="right"/>
      </w:pPr>
      <w:r>
        <w:rPr>
          <w:b/>
          <w:color w:val="000000"/>
        </w:rPr>
        <w:t>Бранко Ружић,</w:t>
      </w:r>
      <w:r>
        <w:rPr>
          <w:color w:val="000000"/>
        </w:rPr>
        <w:t xml:space="preserve"> с.р.</w:t>
      </w:r>
    </w:p>
    <w:p w:rsidR="005F5281" w:rsidRDefault="0058376D">
      <w:pPr>
        <w:spacing w:after="120"/>
        <w:jc w:val="right"/>
      </w:pPr>
      <w:r>
        <w:rPr>
          <w:color w:val="000000"/>
        </w:rPr>
        <w:t>Прилози</w:t>
      </w:r>
    </w:p>
    <w:p w:rsidR="005F5281" w:rsidRDefault="005F5281">
      <w:pPr>
        <w:spacing w:after="120"/>
      </w:pPr>
      <w:hyperlink r:id="rId5">
        <w:r w:rsidR="0058376D">
          <w:rPr>
            <w:rStyle w:val="Hyperlink"/>
            <w:color w:val="008000"/>
          </w:rPr>
          <w:t>Образ</w:t>
        </w:r>
        <w:r w:rsidR="0058376D">
          <w:rPr>
            <w:rStyle w:val="Hyperlink"/>
            <w:color w:val="008000"/>
          </w:rPr>
          <w:t>ац број 1 – Образац дипломе „Вук Караџић”</w:t>
        </w:r>
      </w:hyperlink>
    </w:p>
    <w:p w:rsidR="005F5281" w:rsidRDefault="005F5281">
      <w:pPr>
        <w:spacing w:after="120"/>
      </w:pPr>
      <w:hyperlink r:id="rId6">
        <w:r w:rsidR="0058376D">
          <w:rPr>
            <w:rStyle w:val="Hyperlink"/>
            <w:color w:val="008000"/>
          </w:rPr>
          <w:t>Образац број 2 – Образац дипломе „Корнелије Станковић”</w:t>
        </w:r>
      </w:hyperlink>
    </w:p>
    <w:p w:rsidR="005F5281" w:rsidRDefault="005F5281">
      <w:pPr>
        <w:spacing w:after="120"/>
      </w:pPr>
      <w:hyperlink r:id="rId7">
        <w:r w:rsidR="0058376D">
          <w:rPr>
            <w:rStyle w:val="Hyperlink"/>
            <w:color w:val="008000"/>
          </w:rPr>
          <w:t>Образац број 3 – Образац дипломе „Марија Мага Магазиновић”</w:t>
        </w:r>
      </w:hyperlink>
    </w:p>
    <w:p w:rsidR="005F5281" w:rsidRDefault="005F5281">
      <w:pPr>
        <w:spacing w:after="120"/>
      </w:pPr>
      <w:hyperlink r:id="rId8">
        <w:r w:rsidR="0058376D">
          <w:rPr>
            <w:rStyle w:val="Hyperlink"/>
            <w:color w:val="008000"/>
          </w:rPr>
          <w:t>Образац број 4 – Образац дипломе „Доситеј Обрадовић”</w:t>
        </w:r>
      </w:hyperlink>
    </w:p>
    <w:p w:rsidR="005F5281" w:rsidRDefault="005F5281">
      <w:pPr>
        <w:spacing w:after="120"/>
      </w:pPr>
      <w:hyperlink r:id="rId9">
        <w:r w:rsidR="0058376D">
          <w:rPr>
            <w:rStyle w:val="Hyperlink"/>
            <w:color w:val="008000"/>
          </w:rPr>
          <w:t>Обр</w:t>
        </w:r>
        <w:r w:rsidR="0058376D">
          <w:rPr>
            <w:rStyle w:val="Hyperlink"/>
            <w:color w:val="008000"/>
          </w:rPr>
          <w:t>азац број 5 – Образац дипломе „Љубица Марић”</w:t>
        </w:r>
      </w:hyperlink>
    </w:p>
    <w:p w:rsidR="005F5281" w:rsidRDefault="005F5281">
      <w:pPr>
        <w:spacing w:after="120"/>
      </w:pPr>
      <w:hyperlink r:id="rId10">
        <w:r w:rsidR="0058376D">
          <w:rPr>
            <w:rStyle w:val="Hyperlink"/>
            <w:color w:val="008000"/>
          </w:rPr>
          <w:t>Образац број 6 – Образац дипломе „Душанка Сифниос”</w:t>
        </w:r>
      </w:hyperlink>
    </w:p>
    <w:sectPr w:rsidR="005F5281" w:rsidSect="005F5281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grammar="clean"/>
  <w:defaultTabStop w:val="720"/>
  <w:characterSpacingControl w:val="doNotCompress"/>
  <w:compat/>
  <w:rsids>
    <w:rsidRoot w:val="005F5281"/>
    <w:rsid w:val="0058376D"/>
    <w:rsid w:val="005F52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Normal">
    <w:name w:val="Normal"/>
    <w:qFormat/>
    <w:rsid w:val="004A3277"/>
    <w:rPr>
      <w:rFonts w:ascii="Verdana" w:hAnsi="Verdana" w:cs="Verdana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1CD9"/>
  </w:style>
  <w:style w:type="character" w:customStyle="1" w:styleId="Heading1Char">
    <w:name w:val="Heading 1 Char"/>
    <w:basedOn w:val="DefaultParagraphFont"/>
    <w:link w:val="Heading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sid w:val="005F5281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5F52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customStyle="1" w:styleId="DocDefaults">
    <w:name w:val="DocDefaults"/>
    <w:rsid w:val="005F528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no-informacioni-sistem.rs/SlGlasnikPortal/prilozi/prilog4.html&amp;doctype=reg&amp;x-filename=true&amp;regactid=434824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pravno-informacioni-sistem.rs/SlGlasnikPortal/prilozi/prilog3.html&amp;doctype=reg&amp;x-filename=true&amp;regactid=434824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avno-informacioni-sistem.rs/SlGlasnikPortal/prilozi/prilog2.html&amp;doctype=reg&amp;x-filename=true&amp;regactid=43482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pravno-informacioni-sistem.rs/SlGlasnikPortal/prilozi/prilog1.html&amp;doctype=reg&amp;x-filename=true&amp;regactid=434824" TargetMode="External"/><Relationship Id="rId10" Type="http://schemas.openxmlformats.org/officeDocument/2006/relationships/hyperlink" Target="http://www.pravno-informacioni-sistem.rs/SlGlasnikPortal/prilozi/prilog6.html&amp;doctype=reg&amp;x-filename=true&amp;regactid=434824" TargetMode="External"/><Relationship Id="rId4" Type="http://schemas.openxmlformats.org/officeDocument/2006/relationships/hyperlink" Target="http://www.pravno-informacioni-sistem.rs/" TargetMode="External"/><Relationship Id="rId9" Type="http://schemas.openxmlformats.org/officeDocument/2006/relationships/hyperlink" Target="http://www.pravno-informacioni-sistem.rs/SlGlasnikPortal/prilozi/prilog5.html&amp;doctype=reg&amp;x-filename=true&amp;regactid=43482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1599</Words>
  <Characters>9115</Characters>
  <Application>Microsoft Office Word</Application>
  <DocSecurity>0</DocSecurity>
  <Lines>75</Lines>
  <Paragraphs>21</Paragraphs>
  <ScaleCrop>false</ScaleCrop>
  <Company/>
  <LinksUpToDate>false</LinksUpToDate>
  <CharactersWithSpaces>10693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2</cp:revision>
  <dcterms:created xsi:type="dcterms:W3CDTF">2022-12-19T12:29:00Z</dcterms:created>
  <dcterms:modified xsi:type="dcterms:W3CDTF">2022-12-19T12:29:00Z</dcterms:modified>
</cp:coreProperties>
</file>